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6175" w:rsidRDefault="003D6175" w:rsidP="003D617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report must be filled out, in detail, and turned in.  It must be signed by the responsible foreman and supervisor on</w:t>
      </w:r>
      <w:r w:rsidR="00A403B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completion of repair/emergency.</w:t>
      </w:r>
    </w:p>
    <w:p w:rsidR="003D6175" w:rsidRDefault="003D6175" w:rsidP="003D6175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 1 – General Information</w:t>
      </w:r>
    </w:p>
    <w:p w:rsidR="003D6175" w:rsidRDefault="003D6175" w:rsidP="003D6175">
      <w:pPr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widowControl/>
        <w:numPr>
          <w:ilvl w:val="0"/>
          <w:numId w:val="3"/>
        </w:num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 of this report: _____________________________________________________________________________</w:t>
      </w:r>
    </w:p>
    <w:p w:rsidR="003D6175" w:rsidRDefault="003D6175" w:rsidP="003D6175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ind w:left="720" w:firstLine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 &amp; Time of break or problem:  _________________________________________________________________</w:t>
      </w:r>
    </w:p>
    <w:p w:rsidR="003D6175" w:rsidRDefault="003D6175" w:rsidP="003D6175">
      <w:pPr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widowControl/>
        <w:numPr>
          <w:ilvl w:val="0"/>
          <w:numId w:val="3"/>
        </w:num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Location of break or problem:  ____________________________________________________________________</w:t>
      </w:r>
    </w:p>
    <w:p w:rsidR="003D6175" w:rsidRDefault="003D6175" w:rsidP="003D6175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widowControl/>
        <w:numPr>
          <w:ilvl w:val="0"/>
          <w:numId w:val="3"/>
        </w:num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Person or persons who notified water system of break or problem:  _______________________________________</w:t>
      </w:r>
    </w:p>
    <w:p w:rsidR="003D6175" w:rsidRDefault="003D6175" w:rsidP="003D6175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ind w:left="10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Position(s):  ___________________________________________________________________________________</w:t>
      </w:r>
    </w:p>
    <w:p w:rsidR="003D6175" w:rsidRDefault="003D6175" w:rsidP="003D6175">
      <w:pPr>
        <w:ind w:left="1080"/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widowControl/>
        <w:numPr>
          <w:ilvl w:val="0"/>
          <w:numId w:val="3"/>
        </w:num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Location and custody of book, card, memo, etc., containing information relative to this report:  __________________</w:t>
      </w:r>
    </w:p>
    <w:p w:rsidR="003D6175" w:rsidRDefault="003D6175" w:rsidP="003D6175">
      <w:pPr>
        <w:ind w:left="10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</w:t>
      </w:r>
    </w:p>
    <w:p w:rsidR="003D6175" w:rsidRDefault="003D6175" w:rsidP="003D6175">
      <w:pPr>
        <w:ind w:left="1080"/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ind w:left="1080"/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Part 2 – </w:t>
      </w:r>
      <w:r w:rsidR="00A403BB">
        <w:rPr>
          <w:rFonts w:ascii="Arial" w:hAnsi="Arial" w:cs="Arial"/>
          <w:b/>
          <w:sz w:val="16"/>
          <w:szCs w:val="16"/>
        </w:rPr>
        <w:t>Scene Assessment</w:t>
      </w:r>
    </w:p>
    <w:p w:rsidR="003D6175" w:rsidRDefault="003D6175" w:rsidP="003D6175">
      <w:pPr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widowControl/>
        <w:numPr>
          <w:ilvl w:val="0"/>
          <w:numId w:val="1"/>
        </w:num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Time/date crew arrived at scene:  _________________________________________________________________</w:t>
      </w:r>
    </w:p>
    <w:p w:rsidR="003D6175" w:rsidRDefault="003D6175" w:rsidP="003D6175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widowControl/>
        <w:numPr>
          <w:ilvl w:val="0"/>
          <w:numId w:val="1"/>
        </w:num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Names of crew persons at scene:  ________________________________________________________________</w:t>
      </w:r>
    </w:p>
    <w:p w:rsidR="003D6175" w:rsidRDefault="003D6175" w:rsidP="003D6175">
      <w:pPr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widowControl/>
        <w:numPr>
          <w:ilvl w:val="0"/>
          <w:numId w:val="1"/>
        </w:num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Nature of problem and/or cause of break.  If unknown, state probable cause and detail facts supporting conclusions:</w:t>
      </w:r>
    </w:p>
    <w:p w:rsidR="003D6175" w:rsidRDefault="003D6175" w:rsidP="003D6175">
      <w:pPr>
        <w:ind w:left="10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</w:t>
      </w:r>
    </w:p>
    <w:p w:rsidR="003D6175" w:rsidRDefault="003D6175" w:rsidP="003D617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</w:p>
    <w:p w:rsidR="003D6175" w:rsidRDefault="003D6175" w:rsidP="003D6175">
      <w:pPr>
        <w:widowControl/>
        <w:numPr>
          <w:ilvl w:val="0"/>
          <w:numId w:val="1"/>
        </w:num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What damage was done?  ______________________________________________________________________</w:t>
      </w:r>
    </w:p>
    <w:p w:rsidR="003D6175" w:rsidRDefault="003D6175" w:rsidP="003D6175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widowControl/>
        <w:numPr>
          <w:ilvl w:val="0"/>
          <w:numId w:val="1"/>
        </w:num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What damage was done to adjacent property?  ______________________________________________________</w:t>
      </w:r>
    </w:p>
    <w:p w:rsidR="003D6175" w:rsidRDefault="003D6175" w:rsidP="003D6175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____________________________________________________________________________________________</w:t>
      </w:r>
    </w:p>
    <w:p w:rsidR="003D6175" w:rsidRDefault="003D6175" w:rsidP="003D6175">
      <w:pPr>
        <w:jc w:val="both"/>
        <w:rPr>
          <w:rFonts w:ascii="Arial" w:hAnsi="Arial" w:cs="Arial"/>
          <w:b/>
          <w:sz w:val="16"/>
          <w:szCs w:val="16"/>
        </w:rPr>
      </w:pPr>
    </w:p>
    <w:p w:rsidR="003D6175" w:rsidRDefault="003D6175" w:rsidP="003D6175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 3 – Emergency Action Taken</w:t>
      </w:r>
    </w:p>
    <w:p w:rsidR="003D6175" w:rsidRDefault="003D6175" w:rsidP="003D6175">
      <w:pPr>
        <w:jc w:val="both"/>
        <w:rPr>
          <w:rFonts w:ascii="Arial" w:hAnsi="Arial" w:cs="Arial"/>
          <w:b/>
          <w:sz w:val="16"/>
          <w:szCs w:val="16"/>
        </w:rPr>
      </w:pPr>
    </w:p>
    <w:p w:rsidR="003D6175" w:rsidRDefault="003D6175" w:rsidP="003D6175">
      <w:pPr>
        <w:widowControl/>
        <w:numPr>
          <w:ilvl w:val="0"/>
          <w:numId w:val="2"/>
        </w:num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What emergency action(s) was taken to control situation at scene?  _____________________________________</w:t>
      </w:r>
    </w:p>
    <w:p w:rsidR="003D6175" w:rsidRDefault="003D6175" w:rsidP="003D617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___________________________________________________________________________________________</w:t>
      </w:r>
    </w:p>
    <w:p w:rsidR="003D6175" w:rsidRDefault="003D6175" w:rsidP="003D617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___________________________________________________________________________________________</w:t>
      </w:r>
    </w:p>
    <w:p w:rsidR="003D6175" w:rsidRDefault="003D6175" w:rsidP="003D617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___________________________________________________________________________________________</w:t>
      </w:r>
    </w:p>
    <w:p w:rsidR="003D6175" w:rsidRDefault="003D6175" w:rsidP="003D6175">
      <w:pPr>
        <w:ind w:left="1092"/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widowControl/>
        <w:numPr>
          <w:ilvl w:val="0"/>
          <w:numId w:val="2"/>
        </w:num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Names of crew persons at scene:  _______________________________________________________________</w:t>
      </w:r>
    </w:p>
    <w:p w:rsidR="003D6175" w:rsidRDefault="003D6175" w:rsidP="003D6175">
      <w:pPr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widowControl/>
        <w:numPr>
          <w:ilvl w:val="0"/>
          <w:numId w:val="2"/>
        </w:num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Time/date emergency repairs were made and service restored:  ________________________________________</w:t>
      </w:r>
    </w:p>
    <w:p w:rsidR="003D6175" w:rsidRDefault="003D6175" w:rsidP="003D617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6175" w:rsidRDefault="003D6175" w:rsidP="003D6175">
      <w:pPr>
        <w:widowControl/>
        <w:numPr>
          <w:ilvl w:val="0"/>
          <w:numId w:val="2"/>
        </w:num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Materials used for repair:  ______________________________________________________________________</w:t>
      </w:r>
    </w:p>
    <w:p w:rsidR="003D6175" w:rsidRDefault="003D6175" w:rsidP="003D6175">
      <w:pPr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widowControl/>
        <w:numPr>
          <w:ilvl w:val="0"/>
          <w:numId w:val="2"/>
        </w:num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Is further action needed, if so, explain:  ___________________________________________________________</w:t>
      </w:r>
    </w:p>
    <w:p w:rsidR="003D6175" w:rsidRDefault="003D6175" w:rsidP="003D617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___________________________________________________________________________________________</w:t>
      </w:r>
    </w:p>
    <w:p w:rsidR="003D6175" w:rsidRDefault="003D6175" w:rsidP="003D6175">
      <w:pPr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jc w:val="both"/>
        <w:rPr>
          <w:rFonts w:ascii="Arial" w:hAnsi="Arial" w:cs="Arial"/>
          <w:b/>
          <w:sz w:val="16"/>
          <w:szCs w:val="16"/>
        </w:rPr>
      </w:pPr>
    </w:p>
    <w:p w:rsidR="003D6175" w:rsidRDefault="003D6175" w:rsidP="003D6175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 4 – Supplemental Information</w:t>
      </w:r>
    </w:p>
    <w:p w:rsidR="003D6175" w:rsidRDefault="003D6175" w:rsidP="003D6175">
      <w:pPr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1.</w:t>
      </w:r>
      <w:r>
        <w:rPr>
          <w:rFonts w:ascii="Arial" w:hAnsi="Arial" w:cs="Arial"/>
          <w:sz w:val="16"/>
          <w:szCs w:val="16"/>
        </w:rPr>
        <w:tab/>
        <w:t xml:space="preserve">       If quality problem, what disinfection procedures were followed?  ___________________________________________</w:t>
      </w:r>
    </w:p>
    <w:p w:rsidR="003D6175" w:rsidRDefault="003D6175" w:rsidP="003D6175">
      <w:pPr>
        <w:ind w:left="10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</w:p>
    <w:p w:rsidR="003D6175" w:rsidRDefault="003D6175" w:rsidP="003D6175">
      <w:pPr>
        <w:ind w:left="10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</w:p>
    <w:p w:rsidR="003D6175" w:rsidRDefault="003D6175" w:rsidP="003D6175">
      <w:pPr>
        <w:ind w:left="1044"/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ind w:left="10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Is further action needed:    </w:t>
      </w:r>
      <w:r>
        <w:rPr>
          <w:rFonts w:ascii="Arial" w:hAnsi="Arial" w:cs="Arial"/>
          <w:sz w:val="16"/>
          <w:szCs w:val="16"/>
        </w:rPr>
        <w:tab/>
        <w:t>Yes □</w:t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No  □</w:t>
      </w:r>
      <w:proofErr w:type="gramEnd"/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  <w:t>Action:  _____________________________________________________________________________________________</w:t>
      </w:r>
    </w:p>
    <w:p w:rsidR="003D6175" w:rsidRDefault="003D6175" w:rsidP="003D6175">
      <w:pPr>
        <w:ind w:left="1044"/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ind w:left="104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Continued on next page</w:t>
      </w:r>
    </w:p>
    <w:p w:rsidR="00C42C31" w:rsidRDefault="00C42C31" w:rsidP="00FD62B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42C31" w:rsidRDefault="00C42C31" w:rsidP="00FD62B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42C31" w:rsidRDefault="00C42C31" w:rsidP="00FD62B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42C31" w:rsidRDefault="00C42C31" w:rsidP="00FD62B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E2763" w:rsidRDefault="00DE2763">
      <w:pPr>
        <w:widowControl/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3D6175" w:rsidRDefault="003D6175" w:rsidP="003D6175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2.     Were water quality samples taken?</w:t>
      </w:r>
      <w:r>
        <w:rPr>
          <w:rFonts w:ascii="Arial" w:hAnsi="Arial" w:cs="Arial"/>
          <w:sz w:val="16"/>
          <w:szCs w:val="16"/>
        </w:rPr>
        <w:tab/>
      </w:r>
    </w:p>
    <w:p w:rsidR="003D6175" w:rsidRDefault="003D6175" w:rsidP="003D6175">
      <w:pPr>
        <w:ind w:left="1044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Yes □</w:t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No  □</w:t>
      </w:r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  <w:u w:val="single"/>
        </w:rPr>
        <w:t>Parameter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>Date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>Results</w:t>
      </w:r>
    </w:p>
    <w:p w:rsidR="003D6175" w:rsidRDefault="003D6175" w:rsidP="003D6175">
      <w:pPr>
        <w:ind w:left="10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______________</w:t>
      </w:r>
      <w:r>
        <w:rPr>
          <w:rFonts w:ascii="Arial" w:hAnsi="Arial" w:cs="Arial"/>
          <w:sz w:val="16"/>
          <w:szCs w:val="16"/>
        </w:rPr>
        <w:tab/>
        <w:t xml:space="preserve">        ____________</w:t>
      </w:r>
    </w:p>
    <w:p w:rsidR="003D6175" w:rsidRDefault="003D6175" w:rsidP="003D6175">
      <w:pPr>
        <w:ind w:left="10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_______________</w:t>
      </w:r>
      <w:r>
        <w:rPr>
          <w:rFonts w:ascii="Arial" w:hAnsi="Arial" w:cs="Arial"/>
          <w:sz w:val="16"/>
          <w:szCs w:val="16"/>
        </w:rPr>
        <w:tab/>
        <w:t xml:space="preserve">        ____________</w:t>
      </w:r>
    </w:p>
    <w:p w:rsidR="003D6175" w:rsidRDefault="003D6175" w:rsidP="003D6175">
      <w:pPr>
        <w:ind w:left="10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_______________</w:t>
      </w:r>
      <w:r>
        <w:rPr>
          <w:rFonts w:ascii="Arial" w:hAnsi="Arial" w:cs="Arial"/>
          <w:sz w:val="16"/>
          <w:szCs w:val="16"/>
        </w:rPr>
        <w:tab/>
        <w:t xml:space="preserve">        ____________</w:t>
      </w:r>
    </w:p>
    <w:p w:rsidR="003D6175" w:rsidRDefault="003D6175" w:rsidP="003D6175">
      <w:pPr>
        <w:ind w:left="10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_______________</w:t>
      </w:r>
      <w:r>
        <w:rPr>
          <w:rFonts w:ascii="Arial" w:hAnsi="Arial" w:cs="Arial"/>
          <w:sz w:val="16"/>
          <w:szCs w:val="16"/>
        </w:rPr>
        <w:tab/>
        <w:t xml:space="preserve">        ____________</w:t>
      </w:r>
    </w:p>
    <w:p w:rsidR="003D6175" w:rsidRDefault="003D6175" w:rsidP="003D6175">
      <w:pPr>
        <w:ind w:left="10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_______________</w:t>
      </w:r>
      <w:r>
        <w:rPr>
          <w:rFonts w:ascii="Arial" w:hAnsi="Arial" w:cs="Arial"/>
          <w:sz w:val="16"/>
          <w:szCs w:val="16"/>
        </w:rPr>
        <w:tab/>
        <w:t xml:space="preserve">        ____________</w:t>
      </w:r>
    </w:p>
    <w:p w:rsidR="003D6175" w:rsidRDefault="003D6175" w:rsidP="003D6175">
      <w:pPr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     Were any photos taken?</w:t>
      </w:r>
    </w:p>
    <w:p w:rsidR="003D6175" w:rsidRDefault="003D6175" w:rsidP="003D6175">
      <w:pPr>
        <w:ind w:left="1044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Yes  □</w:t>
      </w:r>
      <w:proofErr w:type="gramEnd"/>
      <w:r>
        <w:rPr>
          <w:rFonts w:ascii="Arial" w:hAnsi="Arial" w:cs="Arial"/>
          <w:sz w:val="16"/>
          <w:szCs w:val="16"/>
        </w:rPr>
        <w:tab/>
        <w:t>No  □   By whom?  _________________________________________________________________</w:t>
      </w:r>
    </w:p>
    <w:p w:rsidR="003D6175" w:rsidRDefault="003D6175" w:rsidP="003D6175">
      <w:pPr>
        <w:ind w:left="1044"/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     Size and location of valves operated or work necessary to effect shutdown (diagram)</w:t>
      </w:r>
    </w:p>
    <w:p w:rsidR="003D6175" w:rsidRDefault="003D6175" w:rsidP="003D6175">
      <w:pPr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jc w:val="both"/>
        <w:rPr>
          <w:rFonts w:ascii="Arial" w:hAnsi="Arial" w:cs="Arial"/>
          <w:sz w:val="16"/>
          <w:szCs w:val="16"/>
        </w:rPr>
      </w:pPr>
    </w:p>
    <w:p w:rsidR="00A403BB" w:rsidRDefault="00A403BB" w:rsidP="003D6175">
      <w:pPr>
        <w:jc w:val="both"/>
        <w:rPr>
          <w:rFonts w:ascii="Arial" w:hAnsi="Arial" w:cs="Arial"/>
          <w:sz w:val="16"/>
          <w:szCs w:val="16"/>
        </w:rPr>
      </w:pPr>
    </w:p>
    <w:p w:rsidR="00A403BB" w:rsidRDefault="00A403BB" w:rsidP="003D6175">
      <w:pPr>
        <w:jc w:val="both"/>
        <w:rPr>
          <w:rFonts w:ascii="Arial" w:hAnsi="Arial" w:cs="Arial"/>
          <w:sz w:val="16"/>
          <w:szCs w:val="16"/>
        </w:rPr>
      </w:pPr>
    </w:p>
    <w:p w:rsidR="00A403BB" w:rsidRDefault="00A403BB" w:rsidP="003D6175">
      <w:pPr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      Size, kind, type, pressure rating and/or class pipe appurtenance:</w:t>
      </w:r>
    </w:p>
    <w:p w:rsidR="003D6175" w:rsidRDefault="003D6175" w:rsidP="003D6175">
      <w:pPr>
        <w:ind w:left="10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</w:t>
      </w:r>
    </w:p>
    <w:p w:rsidR="003D6175" w:rsidRDefault="003D6175" w:rsidP="003D6175">
      <w:pPr>
        <w:ind w:left="1044"/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6.</w:t>
      </w:r>
      <w:r>
        <w:rPr>
          <w:rFonts w:ascii="Arial" w:hAnsi="Arial" w:cs="Arial"/>
          <w:sz w:val="16"/>
          <w:szCs w:val="16"/>
        </w:rPr>
        <w:tab/>
        <w:t xml:space="preserve">        Date of installation:  ______________________________________   Life expectancy:  ______________________</w:t>
      </w:r>
    </w:p>
    <w:p w:rsidR="003D6175" w:rsidRDefault="003D6175" w:rsidP="003D6175">
      <w:pPr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ind w:left="37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            Date of last inspection of pipe or appurtenances:  ______________________________________________</w:t>
      </w:r>
    </w:p>
    <w:p w:rsidR="003D6175" w:rsidRDefault="003D6175" w:rsidP="003D6175">
      <w:pPr>
        <w:ind w:left="372"/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ind w:left="3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8.            </w:t>
      </w:r>
      <w:proofErr w:type="gramStart"/>
      <w:r>
        <w:rPr>
          <w:rFonts w:ascii="Arial" w:hAnsi="Arial" w:cs="Arial"/>
          <w:sz w:val="16"/>
          <w:szCs w:val="16"/>
        </w:rPr>
        <w:t>Is</w:t>
      </w:r>
      <w:proofErr w:type="gramEnd"/>
      <w:r>
        <w:rPr>
          <w:rFonts w:ascii="Arial" w:hAnsi="Arial" w:cs="Arial"/>
          <w:sz w:val="16"/>
          <w:szCs w:val="16"/>
        </w:rPr>
        <w:t xml:space="preserve"> main subject to excessive pressure or pressure changes?  ___________________________________________</w:t>
      </w:r>
    </w:p>
    <w:p w:rsidR="003D6175" w:rsidRDefault="003D6175" w:rsidP="003D6175">
      <w:pPr>
        <w:ind w:left="324"/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ind w:left="3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9.            History of prior trouble within ________________________ feet and dating back to:  _________________________</w:t>
      </w:r>
    </w:p>
    <w:p w:rsidR="003D6175" w:rsidRDefault="003D6175" w:rsidP="003D6175">
      <w:pPr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ind w:left="3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           Present condition:  _____________________________________________________________________________</w:t>
      </w:r>
    </w:p>
    <w:p w:rsidR="003D6175" w:rsidRDefault="003D6175" w:rsidP="003D6175">
      <w:pPr>
        <w:ind w:left="324"/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ind w:left="3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11.          Condition and type of joints:  _____________________________________________________________________</w:t>
      </w:r>
    </w:p>
    <w:p w:rsidR="003D6175" w:rsidRDefault="003D6175" w:rsidP="003D6175">
      <w:pPr>
        <w:ind w:left="324"/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ind w:left="3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12.          Type of soil in ditch and characteristic of ground cover around existing water main:  __________________________</w:t>
      </w:r>
    </w:p>
    <w:p w:rsidR="003D6175" w:rsidRDefault="003D6175" w:rsidP="003D6175">
      <w:pPr>
        <w:ind w:left="109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</w:t>
      </w:r>
    </w:p>
    <w:p w:rsidR="003D6175" w:rsidRDefault="003D6175" w:rsidP="003D6175">
      <w:pPr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ind w:left="3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13.           Depth of pipe (top of pipe to street surface):  ________________________________________________________</w:t>
      </w:r>
    </w:p>
    <w:p w:rsidR="003D6175" w:rsidRDefault="003D6175" w:rsidP="003D6175">
      <w:pPr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ind w:left="3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14.           Size of hole in street:  __________________________________________________________________________</w:t>
      </w:r>
    </w:p>
    <w:p w:rsidR="003D6175" w:rsidRDefault="003D6175" w:rsidP="003D6175">
      <w:pPr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ind w:left="3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15.           Type and thickness of street surface:  ______________________________________________________________</w:t>
      </w:r>
    </w:p>
    <w:p w:rsidR="003D6175" w:rsidRDefault="003D6175" w:rsidP="003D6175">
      <w:pPr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ind w:left="324"/>
        <w:jc w:val="both"/>
        <w:rPr>
          <w:rFonts w:ascii="Arial" w:hAnsi="Arial" w:cs="Arial"/>
          <w:sz w:val="16"/>
          <w:szCs w:val="16"/>
        </w:rPr>
      </w:pPr>
    </w:p>
    <w:p w:rsidR="003D6175" w:rsidRDefault="003D6175" w:rsidP="003D6175">
      <w:pPr>
        <w:ind w:left="109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IMPORTANT:  WHERE IT APPEARS THAT DAMAGE CLAIMS MAY ARISE, FILL OUT AND ATTACH SUPPLEMENTARY SHEETS WITH ALL INFORMATION POSSIBLE AND DRAW A DIAGRAM ON A SEPARATE SHEET SHOWING AS MUCH DETAIL AS POSSIBLE, LOCATION, AND ADDRESS OF DAMAGED PROPERTY.</w:t>
      </w:r>
    </w:p>
    <w:p w:rsidR="003D6175" w:rsidRDefault="003D6175" w:rsidP="003D6175">
      <w:pPr>
        <w:jc w:val="both"/>
        <w:rPr>
          <w:rFonts w:ascii="Arial" w:hAnsi="Arial" w:cs="Arial"/>
          <w:b/>
          <w:sz w:val="16"/>
          <w:szCs w:val="16"/>
        </w:rPr>
      </w:pPr>
    </w:p>
    <w:p w:rsidR="003D6175" w:rsidRDefault="003D6175" w:rsidP="003D6175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Crew </w:t>
      </w:r>
      <w:proofErr w:type="gramStart"/>
      <w:r>
        <w:rPr>
          <w:rFonts w:ascii="Arial" w:hAnsi="Arial" w:cs="Arial"/>
          <w:b/>
          <w:sz w:val="16"/>
          <w:szCs w:val="16"/>
        </w:rPr>
        <w:t>Leader  _</w:t>
      </w:r>
      <w:proofErr w:type="gramEnd"/>
      <w:r>
        <w:rPr>
          <w:rFonts w:ascii="Arial" w:hAnsi="Arial" w:cs="Arial"/>
          <w:b/>
          <w:sz w:val="16"/>
          <w:szCs w:val="16"/>
        </w:rPr>
        <w:t>_____________________________________  Supervisor  __________________________________________</w:t>
      </w:r>
    </w:p>
    <w:p w:rsidR="003D6175" w:rsidRDefault="003D6175" w:rsidP="003D6175">
      <w:pPr>
        <w:jc w:val="both"/>
        <w:rPr>
          <w:rFonts w:ascii="Arial" w:hAnsi="Arial" w:cs="Arial"/>
          <w:b/>
          <w:sz w:val="16"/>
          <w:szCs w:val="16"/>
        </w:rPr>
      </w:pPr>
    </w:p>
    <w:p w:rsidR="003D6175" w:rsidRDefault="003D6175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3D6175" w:rsidRDefault="003D6175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C42C31" w:rsidRDefault="00433151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037" style="position:absolute;left:0;text-align:left;z-index:251656704" from="99pt,8.65pt" to="337.25pt,8.65pt" strokeweight=".19mm"/>
        </w:pict>
      </w:r>
      <w:r w:rsidR="00AA1CEA">
        <w:rPr>
          <w:rFonts w:ascii="Arial" w:hAnsi="Arial" w:cs="Arial"/>
          <w:sz w:val="16"/>
          <w:szCs w:val="16"/>
        </w:rPr>
        <w:t>REVIEWED</w:t>
      </w:r>
      <w:r w:rsidR="00C42C31">
        <w:rPr>
          <w:rFonts w:ascii="Arial" w:hAnsi="Arial" w:cs="Arial"/>
          <w:sz w:val="16"/>
          <w:szCs w:val="16"/>
        </w:rPr>
        <w:tab/>
        <w:t xml:space="preserve">Name:  </w:t>
      </w:r>
    </w:p>
    <w:p w:rsidR="00C42C31" w:rsidRDefault="00C42C31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C42C31" w:rsidRDefault="00433151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038" style="position:absolute;left:0;text-align:left;z-index:251657728" from="111.9pt,8.65pt" to="339.75pt,8.65pt" strokeweight=".19mm"/>
        </w:pict>
      </w:r>
      <w:r w:rsidR="00C42C31">
        <w:rPr>
          <w:rFonts w:ascii="Arial" w:hAnsi="Arial" w:cs="Arial"/>
          <w:sz w:val="16"/>
          <w:szCs w:val="16"/>
        </w:rPr>
        <w:tab/>
      </w:r>
      <w:r w:rsidR="00C42C31">
        <w:rPr>
          <w:rFonts w:ascii="Arial" w:hAnsi="Arial" w:cs="Arial"/>
          <w:sz w:val="16"/>
          <w:szCs w:val="16"/>
        </w:rPr>
        <w:tab/>
        <w:t xml:space="preserve">Signature:  </w:t>
      </w:r>
    </w:p>
    <w:p w:rsidR="00C42C31" w:rsidRDefault="00C42C31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C42C31" w:rsidRDefault="00433151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6" type="#_x0000_t32" style="position:absolute;left:0;text-align:left;margin-left:92.85pt;margin-top:9pt;width:135pt;height:0;z-index:251658752" o:connectortype="straight"/>
        </w:pict>
      </w:r>
      <w:r w:rsidR="00C42C31">
        <w:rPr>
          <w:rFonts w:ascii="Arial" w:hAnsi="Arial" w:cs="Arial"/>
          <w:sz w:val="16"/>
          <w:szCs w:val="16"/>
        </w:rPr>
        <w:tab/>
      </w:r>
      <w:r w:rsidR="00C42C31">
        <w:rPr>
          <w:rFonts w:ascii="Arial" w:hAnsi="Arial" w:cs="Arial"/>
          <w:sz w:val="16"/>
          <w:szCs w:val="16"/>
        </w:rPr>
        <w:tab/>
        <w:t xml:space="preserve">Date:  </w:t>
      </w:r>
    </w:p>
    <w:p w:rsidR="00C42C31" w:rsidRDefault="00C42C31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C42C31" w:rsidRDefault="00C42C31">
      <w:pPr>
        <w:spacing w:line="360" w:lineRule="auto"/>
        <w:ind w:left="360"/>
        <w:jc w:val="both"/>
      </w:pPr>
    </w:p>
    <w:sectPr w:rsidR="00C42C31" w:rsidSect="00BA0F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51" w:rsidRDefault="00433151" w:rsidP="00DE2763">
      <w:r>
        <w:separator/>
      </w:r>
    </w:p>
  </w:endnote>
  <w:endnote w:type="continuationSeparator" w:id="0">
    <w:p w:rsidR="00433151" w:rsidRDefault="00433151" w:rsidP="00DE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2D" w:rsidRDefault="00B816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2D" w:rsidRDefault="00B816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2D" w:rsidRDefault="00B81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51" w:rsidRDefault="00433151" w:rsidP="00DE2763">
      <w:r>
        <w:separator/>
      </w:r>
    </w:p>
  </w:footnote>
  <w:footnote w:type="continuationSeparator" w:id="0">
    <w:p w:rsidR="00433151" w:rsidRDefault="00433151" w:rsidP="00DE2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2D" w:rsidRDefault="00B816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7187"/>
      <w:gridCol w:w="1929"/>
    </w:tblGrid>
    <w:tr w:rsidR="00DE2763" w:rsidTr="00D7402F">
      <w:tc>
        <w:tcPr>
          <w:tcW w:w="7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E2763" w:rsidRDefault="00DE2763" w:rsidP="00D7402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B8162D">
            <w:rPr>
              <w:rFonts w:ascii="Arial" w:hAnsi="Arial" w:cs="Arial"/>
            </w:rPr>
            <w:t>/LSD</w:t>
          </w:r>
          <w:r>
            <w:rPr>
              <w:rFonts w:ascii="Arial" w:hAnsi="Arial" w:cs="Arial"/>
            </w:rPr>
            <w:t xml:space="preserve"> of </w:t>
          </w:r>
          <w:bookmarkStart w:id="0" w:name="_GoBack"/>
          <w:bookmarkEnd w:id="0"/>
        </w:p>
        <w:p w:rsidR="00DE2763" w:rsidRDefault="00DE2763" w:rsidP="00D7402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DE2763" w:rsidRDefault="00DE2763" w:rsidP="00D7402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OPERATING &amp; DAMAGE REPORT</w:t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E2763" w:rsidRDefault="00DE2763" w:rsidP="00D7402F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No.:        OD1</w:t>
          </w:r>
        </w:p>
        <w:p w:rsidR="00DE2763" w:rsidRDefault="00DE2763" w:rsidP="00D7402F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DE2763" w:rsidRDefault="00DE2763" w:rsidP="00D7402F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DE2763" w:rsidRDefault="00DE2763" w:rsidP="00D7402F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Page                </w:t>
          </w:r>
          <w:r w:rsidR="00BA0FA7" w:rsidRPr="00DE2763">
            <w:rPr>
              <w:rFonts w:ascii="Arial" w:hAnsi="Arial" w:cs="Arial"/>
              <w:sz w:val="16"/>
              <w:szCs w:val="16"/>
            </w:rPr>
            <w:fldChar w:fldCharType="begin"/>
          </w:r>
          <w:r w:rsidRPr="00DE2763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="00BA0FA7" w:rsidRPr="00DE2763">
            <w:rPr>
              <w:rFonts w:ascii="Arial" w:hAnsi="Arial" w:cs="Arial"/>
              <w:sz w:val="16"/>
              <w:szCs w:val="16"/>
            </w:rPr>
            <w:fldChar w:fldCharType="separate"/>
          </w:r>
          <w:r w:rsidR="00B8162D">
            <w:rPr>
              <w:rFonts w:ascii="Arial" w:hAnsi="Arial" w:cs="Arial"/>
              <w:noProof/>
              <w:sz w:val="16"/>
              <w:szCs w:val="16"/>
            </w:rPr>
            <w:t>1</w:t>
          </w:r>
          <w:r w:rsidR="00BA0FA7" w:rsidRPr="00DE2763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of 2</w:t>
          </w:r>
        </w:p>
        <w:p w:rsidR="00DE2763" w:rsidRDefault="00DE2763" w:rsidP="00D7402F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DE2763" w:rsidRDefault="00DE2763" w:rsidP="00D7402F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DE2763" w:rsidRPr="00DE2763" w:rsidRDefault="00DE2763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2D" w:rsidRDefault="00B816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72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D62B0"/>
    <w:rsid w:val="00105207"/>
    <w:rsid w:val="00322165"/>
    <w:rsid w:val="003D6175"/>
    <w:rsid w:val="00433151"/>
    <w:rsid w:val="004423B8"/>
    <w:rsid w:val="008D4B9E"/>
    <w:rsid w:val="00A403BB"/>
    <w:rsid w:val="00A53A39"/>
    <w:rsid w:val="00AA1CEA"/>
    <w:rsid w:val="00B8162D"/>
    <w:rsid w:val="00BA0FA7"/>
    <w:rsid w:val="00C42C31"/>
    <w:rsid w:val="00C75771"/>
    <w:rsid w:val="00CE1016"/>
    <w:rsid w:val="00D5606A"/>
    <w:rsid w:val="00DD130B"/>
    <w:rsid w:val="00DE2763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66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A7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BA0F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BA0FA7"/>
    <w:pPr>
      <w:spacing w:after="120"/>
    </w:pPr>
  </w:style>
  <w:style w:type="paragraph" w:styleId="List">
    <w:name w:val="List"/>
    <w:basedOn w:val="BodyText"/>
    <w:rsid w:val="00BA0FA7"/>
    <w:rPr>
      <w:rFonts w:cs="Tahoma"/>
    </w:rPr>
  </w:style>
  <w:style w:type="paragraph" w:styleId="Caption">
    <w:name w:val="caption"/>
    <w:basedOn w:val="Normal"/>
    <w:qFormat/>
    <w:rsid w:val="00BA0FA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A0FA7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rsid w:val="00BA0FA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rsid w:val="00BA0FA7"/>
    <w:pPr>
      <w:suppressLineNumbers/>
    </w:pPr>
  </w:style>
  <w:style w:type="paragraph" w:customStyle="1" w:styleId="TableHeading">
    <w:name w:val="Table Heading"/>
    <w:basedOn w:val="TableContents"/>
    <w:rsid w:val="00BA0FA7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D1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E2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763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2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763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3C85-6586-45E5-BCBD-BE72D822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Andrews, Ruth S.</cp:lastModifiedBy>
  <cp:revision>5</cp:revision>
  <cp:lastPrinted>2009-11-18T12:24:00Z</cp:lastPrinted>
  <dcterms:created xsi:type="dcterms:W3CDTF">2009-11-18T12:22:00Z</dcterms:created>
  <dcterms:modified xsi:type="dcterms:W3CDTF">2015-01-26T15:42:00Z</dcterms:modified>
</cp:coreProperties>
</file>